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E740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0A8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E1DD"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1594"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A4AC1"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CD05"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5123"/>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4EFA"/>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D215-E553-4864-94D1-52282ACA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友房</dc:creator>
  <cp:lastModifiedBy>tabuchi t</cp:lastModifiedBy>
  <cp:revision>2</cp:revision>
  <cp:lastPrinted>2018-12-13T05:13:00Z</cp:lastPrinted>
  <dcterms:created xsi:type="dcterms:W3CDTF">2020-12-18T08:23:00Z</dcterms:created>
  <dcterms:modified xsi:type="dcterms:W3CDTF">2020-12-18T08:23:00Z</dcterms:modified>
</cp:coreProperties>
</file>