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80E2D" w14:textId="13600696" w:rsidR="00C5242A" w:rsidRPr="00B93CFA" w:rsidRDefault="004E2FCD" w:rsidP="004E2FCD">
      <w:pPr>
        <w:jc w:val="center"/>
        <w:rPr>
          <w:b/>
          <w:sz w:val="24"/>
        </w:rPr>
      </w:pPr>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tbl>
      <w:tblPr>
        <w:tblStyle w:val="af"/>
        <w:tblW w:w="0" w:type="auto"/>
        <w:tblCellMar>
          <w:left w:w="0" w:type="dxa"/>
          <w:right w:w="0" w:type="dxa"/>
        </w:tblCellMar>
        <w:tblLook w:val="04A0" w:firstRow="1" w:lastRow="0" w:firstColumn="1" w:lastColumn="0" w:noHBand="0" w:noVBand="1"/>
      </w:tblPr>
      <w:tblGrid>
        <w:gridCol w:w="4106"/>
        <w:gridCol w:w="142"/>
        <w:gridCol w:w="4642"/>
      </w:tblGrid>
      <w:tr w:rsidR="00F61793" w14:paraId="76329822" w14:textId="77777777" w:rsidTr="00F61793">
        <w:trPr>
          <w:trHeight w:val="1768"/>
        </w:trPr>
        <w:tc>
          <w:tcPr>
            <w:tcW w:w="4106" w:type="dxa"/>
          </w:tcPr>
          <w:p w14:paraId="742D2278" w14:textId="281DEC85" w:rsidR="00F61793" w:rsidRDefault="00F61793" w:rsidP="00F61793">
            <w:pPr>
              <w:rPr>
                <w:rFonts w:ascii="ＭＳ 明朝" w:eastAsia="ＭＳ 明朝" w:hAnsi="ＭＳ 明朝"/>
              </w:rPr>
            </w:pPr>
            <w:r w:rsidRPr="00F61793">
              <w:rPr>
                <w:rFonts w:ascii="ＭＳ 明朝" w:eastAsia="ＭＳ 明朝" w:hAnsi="ＭＳ 明朝" w:hint="eastAsia"/>
              </w:rPr>
              <w:t xml:space="preserve">　</w:t>
            </w:r>
            <w:r w:rsidRPr="00F61793">
              <w:rPr>
                <w:rFonts w:ascii="ＭＳ 明朝" w:eastAsia="ＭＳ 明朝" w:hAnsi="ＭＳ 明朝" w:hint="eastAsia"/>
                <w:bdr w:val="single" w:sz="4" w:space="0" w:color="auto"/>
              </w:rPr>
              <w:t>本人</w:t>
            </w:r>
          </w:p>
          <w:p w14:paraId="7208152B" w14:textId="27F623DD" w:rsidR="00F61793" w:rsidRPr="00F61793" w:rsidRDefault="00F61793" w:rsidP="00F61793">
            <w:pPr>
              <w:rPr>
                <w:rFonts w:ascii="ＭＳ 明朝" w:eastAsia="ＭＳ 明朝" w:hAnsi="ＭＳ 明朝"/>
              </w:rPr>
            </w:pPr>
            <w:r w:rsidRPr="00F61793">
              <w:rPr>
                <w:rFonts w:ascii="ＭＳ 明朝" w:eastAsia="ＭＳ 明朝" w:hAnsi="ＭＳ 明朝" w:hint="eastAsia"/>
              </w:rPr>
              <w:t xml:space="preserve">　氏名</w:t>
            </w:r>
            <w:r w:rsidR="00DD37EC">
              <w:rPr>
                <w:rFonts w:ascii="ＭＳ 明朝" w:eastAsia="ＭＳ 明朝" w:hAnsi="ＭＳ 明朝" w:hint="eastAsia"/>
              </w:rPr>
              <w:t xml:space="preserve">　　　：</w:t>
            </w:r>
            <w:r w:rsidR="00F17BF7" w:rsidRPr="00F61793">
              <w:rPr>
                <w:rFonts w:ascii="ＭＳ 明朝" w:eastAsia="ＭＳ 明朝" w:hAnsi="ＭＳ 明朝"/>
              </w:rPr>
              <w:t xml:space="preserve"> </w:t>
            </w:r>
          </w:p>
          <w:p w14:paraId="783B3A15" w14:textId="77777777" w:rsidR="00F61793" w:rsidRPr="00DD37EC" w:rsidRDefault="00F61793" w:rsidP="00F61793">
            <w:pPr>
              <w:rPr>
                <w:rFonts w:ascii="ＭＳ 明朝" w:eastAsia="ＭＳ 明朝" w:hAnsi="ＭＳ 明朝"/>
              </w:rPr>
            </w:pPr>
          </w:p>
          <w:p w14:paraId="0EF3BE09" w14:textId="4F222152" w:rsidR="00F61793" w:rsidRPr="00F61793" w:rsidRDefault="00F61793" w:rsidP="00F61793">
            <w:pPr>
              <w:rPr>
                <w:rFonts w:ascii="ＭＳ 明朝" w:eastAsia="ＭＳ 明朝" w:hAnsi="ＭＳ 明朝"/>
              </w:rPr>
            </w:pPr>
            <w:r>
              <w:rPr>
                <w:rFonts w:ascii="ＭＳ 明朝" w:eastAsia="ＭＳ 明朝" w:hAnsi="ＭＳ 明朝" w:hint="eastAsia"/>
              </w:rPr>
              <w:t xml:space="preserve">　生年月日</w:t>
            </w:r>
            <w:r w:rsidR="00DD37EC">
              <w:rPr>
                <w:rFonts w:ascii="ＭＳ 明朝" w:eastAsia="ＭＳ 明朝" w:hAnsi="ＭＳ 明朝" w:hint="eastAsia"/>
              </w:rPr>
              <w:t xml:space="preserve">　；</w:t>
            </w:r>
            <w:r w:rsidR="00F17BF7">
              <w:rPr>
                <w:rFonts w:ascii="ＭＳ 明朝" w:eastAsia="ＭＳ 明朝" w:hAnsi="ＭＳ 明朝" w:hint="eastAsia"/>
              </w:rPr>
              <w:t xml:space="preserve">　　　　　　　　　</w:t>
            </w:r>
            <w:r w:rsidR="00DD37EC">
              <w:rPr>
                <w:rFonts w:ascii="ＭＳ 明朝" w:eastAsia="ＭＳ 明朝" w:hAnsi="ＭＳ 明朝" w:hint="eastAsia"/>
              </w:rPr>
              <w:t>生</w:t>
            </w:r>
          </w:p>
        </w:tc>
        <w:tc>
          <w:tcPr>
            <w:tcW w:w="142" w:type="dxa"/>
            <w:tcBorders>
              <w:top w:val="nil"/>
              <w:bottom w:val="nil"/>
            </w:tcBorders>
          </w:tcPr>
          <w:p w14:paraId="37CE112C" w14:textId="77777777" w:rsidR="00F61793" w:rsidRPr="00F61793" w:rsidRDefault="00F61793" w:rsidP="00F61793">
            <w:pPr>
              <w:rPr>
                <w:rFonts w:ascii="ＭＳ 明朝" w:eastAsia="ＭＳ 明朝" w:hAnsi="ＭＳ 明朝"/>
              </w:rPr>
            </w:pPr>
          </w:p>
        </w:tc>
        <w:tc>
          <w:tcPr>
            <w:tcW w:w="4642" w:type="dxa"/>
          </w:tcPr>
          <w:p w14:paraId="71A9FCD4" w14:textId="60534C16" w:rsidR="00F61793" w:rsidRDefault="00F61793" w:rsidP="00F61793">
            <w:pPr>
              <w:rPr>
                <w:rFonts w:ascii="ＭＳ 明朝" w:eastAsia="ＭＳ 明朝" w:hAnsi="ＭＳ 明朝"/>
              </w:rPr>
            </w:pPr>
            <w:r>
              <w:rPr>
                <w:rFonts w:ascii="ＭＳ 明朝" w:eastAsia="ＭＳ 明朝" w:hAnsi="ＭＳ 明朝" w:hint="eastAsia"/>
              </w:rPr>
              <w:t xml:space="preserve">　</w:t>
            </w:r>
            <w:r w:rsidRPr="00F61793">
              <w:rPr>
                <w:rFonts w:ascii="ＭＳ 明朝" w:eastAsia="ＭＳ 明朝" w:hAnsi="ＭＳ 明朝" w:hint="eastAsia"/>
                <w:bdr w:val="single" w:sz="4" w:space="0" w:color="auto"/>
              </w:rPr>
              <w:t>作成者</w:t>
            </w:r>
          </w:p>
          <w:p w14:paraId="54871030" w14:textId="184265CD" w:rsidR="00F61793" w:rsidRPr="00A90817" w:rsidRDefault="00F61793" w:rsidP="00F61793">
            <w:pPr>
              <w:rPr>
                <w:rFonts w:ascii="ＭＳ 明朝" w:eastAsia="ＭＳ 明朝" w:hAnsi="ＭＳ 明朝"/>
              </w:rPr>
            </w:pPr>
            <w:r>
              <w:rPr>
                <w:rFonts w:ascii="ＭＳ 明朝" w:eastAsia="ＭＳ 明朝" w:hAnsi="ＭＳ 明朝" w:hint="eastAsia"/>
              </w:rPr>
              <w:t xml:space="preserve">　氏名　　　　　：</w:t>
            </w:r>
            <w:r w:rsidRPr="00F61793">
              <w:rPr>
                <w:rFonts w:ascii="ＭＳ 明朝" w:eastAsia="ＭＳ 明朝" w:hAnsi="ＭＳ 明朝" w:hint="eastAsia"/>
                <w:u w:val="single"/>
              </w:rPr>
              <w:t xml:space="preserve">　</w:t>
            </w:r>
            <w:r w:rsidR="00A90817">
              <w:rPr>
                <w:rFonts w:ascii="ＭＳ 明朝" w:eastAsia="ＭＳ 明朝" w:hAnsi="ＭＳ 明朝" w:hint="eastAsia"/>
                <w:u w:val="single"/>
              </w:rPr>
              <w:t xml:space="preserve">　　　　　　　　</w:t>
            </w:r>
            <w:r w:rsidRPr="00A90817">
              <w:rPr>
                <w:rFonts w:ascii="ＭＳ 明朝" w:eastAsia="ＭＳ 明朝" w:hAnsi="ＭＳ 明朝" w:hint="eastAsia"/>
                <w:u w:val="single"/>
              </w:rPr>
              <w:t xml:space="preserve">　</w:t>
            </w:r>
            <w:r w:rsidR="00A90817">
              <w:rPr>
                <w:rFonts w:ascii="ＭＳ 明朝" w:eastAsia="ＭＳ 明朝" w:hAnsi="ＭＳ 明朝" w:hint="eastAsia"/>
                <w:u w:val="single"/>
              </w:rPr>
              <w:t xml:space="preserve">　</w:t>
            </w:r>
            <w:r w:rsidRPr="00A90817">
              <w:rPr>
                <w:rFonts w:ascii="ＭＳ 明朝" w:eastAsia="ＭＳ 明朝" w:hAnsi="ＭＳ 明朝" w:hint="eastAsia"/>
              </w:rPr>
              <w:t>印</w:t>
            </w:r>
          </w:p>
          <w:p w14:paraId="51DB605B" w14:textId="05FC9234" w:rsidR="00F61793" w:rsidRPr="00A90817" w:rsidRDefault="00F61793" w:rsidP="00F61793">
            <w:pPr>
              <w:rPr>
                <w:rFonts w:ascii="ＭＳ 明朝" w:eastAsia="ＭＳ 明朝" w:hAnsi="ＭＳ 明朝"/>
              </w:rPr>
            </w:pPr>
            <w:r w:rsidRPr="00A90817">
              <w:rPr>
                <w:rFonts w:ascii="ＭＳ 明朝" w:eastAsia="ＭＳ 明朝" w:hAnsi="ＭＳ 明朝" w:hint="eastAsia"/>
              </w:rPr>
              <w:t xml:space="preserve">　職業（資格）　：</w:t>
            </w:r>
            <w:r w:rsidRPr="00A90817">
              <w:rPr>
                <w:rFonts w:ascii="ＭＳ 明朝" w:eastAsia="ＭＳ 明朝" w:hAnsi="ＭＳ 明朝" w:hint="eastAsia"/>
                <w:u w:val="single"/>
              </w:rPr>
              <w:t xml:space="preserve">　</w:t>
            </w:r>
            <w:r w:rsidR="00A90817">
              <w:rPr>
                <w:rFonts w:ascii="ＭＳ 明朝" w:eastAsia="ＭＳ 明朝" w:hAnsi="ＭＳ 明朝" w:hint="eastAsia"/>
                <w:u w:val="single"/>
              </w:rPr>
              <w:t xml:space="preserve">　　　　　　　　　</w:t>
            </w:r>
            <w:r w:rsidRPr="00A90817">
              <w:rPr>
                <w:rFonts w:ascii="ＭＳ 明朝" w:eastAsia="ＭＳ 明朝" w:hAnsi="ＭＳ 明朝" w:hint="eastAsia"/>
                <w:u w:val="single"/>
              </w:rPr>
              <w:t xml:space="preserve">　</w:t>
            </w:r>
          </w:p>
          <w:p w14:paraId="27CE20B3" w14:textId="568A71F3" w:rsidR="00F61793" w:rsidRDefault="00F61793" w:rsidP="00F61793">
            <w:pPr>
              <w:rPr>
                <w:rFonts w:ascii="ＭＳ 明朝" w:eastAsia="ＭＳ 明朝" w:hAnsi="ＭＳ 明朝"/>
              </w:rPr>
            </w:pPr>
            <w:r w:rsidRPr="00A90817">
              <w:rPr>
                <w:rFonts w:ascii="ＭＳ 明朝" w:eastAsia="ＭＳ 明朝" w:hAnsi="ＭＳ 明朝" w:hint="eastAsia"/>
              </w:rPr>
              <w:t xml:space="preserve">　連絡先　　　　：</w:t>
            </w:r>
            <w:r w:rsidRPr="00A90817">
              <w:rPr>
                <w:rFonts w:ascii="ＭＳ 明朝" w:eastAsia="ＭＳ 明朝" w:hAnsi="ＭＳ 明朝" w:hint="eastAsia"/>
                <w:u w:val="single"/>
              </w:rPr>
              <w:t xml:space="preserve">　</w:t>
            </w:r>
            <w:r w:rsidR="00A90817">
              <w:rPr>
                <w:rFonts w:ascii="ＭＳ 明朝" w:eastAsia="ＭＳ 明朝" w:hAnsi="ＭＳ 明朝" w:hint="eastAsia"/>
                <w:u w:val="single"/>
              </w:rPr>
              <w:t xml:space="preserve">　　　　　　　　　</w:t>
            </w:r>
            <w:r w:rsidRPr="00F61793">
              <w:rPr>
                <w:rFonts w:ascii="ＭＳ 明朝" w:eastAsia="ＭＳ 明朝" w:hAnsi="ＭＳ 明朝" w:hint="eastAsia"/>
                <w:u w:val="single"/>
              </w:rPr>
              <w:t xml:space="preserve">　</w:t>
            </w:r>
          </w:p>
          <w:p w14:paraId="77759DC5" w14:textId="5D086685" w:rsidR="00F61793" w:rsidRPr="00F61793" w:rsidRDefault="00F61793" w:rsidP="00F61793">
            <w:pPr>
              <w:rPr>
                <w:rFonts w:ascii="ＭＳ 明朝" w:eastAsia="ＭＳ 明朝" w:hAnsi="ＭＳ 明朝"/>
              </w:rPr>
            </w:pPr>
            <w:r>
              <w:rPr>
                <w:rFonts w:ascii="ＭＳ 明朝" w:eastAsia="ＭＳ 明朝" w:hAnsi="ＭＳ 明朝" w:hint="eastAsia"/>
              </w:rPr>
              <w:t xml:space="preserve">　本人との関係　：</w:t>
            </w:r>
            <w:r w:rsidRPr="00F61793">
              <w:rPr>
                <w:rFonts w:ascii="ＭＳ 明朝" w:eastAsia="ＭＳ 明朝" w:hAnsi="ＭＳ 明朝" w:hint="eastAsia"/>
                <w:u w:val="single"/>
              </w:rPr>
              <w:t xml:space="preserve">　　　　　　　　　　　</w:t>
            </w:r>
          </w:p>
        </w:tc>
      </w:tr>
    </w:tbl>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7E183BD9" w:rsidR="00402314" w:rsidRDefault="002D38F0"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hint="eastAsia"/>
        </w:rPr>
        <w:t>□</w:t>
      </w:r>
      <w:r w:rsidR="00402314">
        <w:rPr>
          <w:rFonts w:ascii="ＭＳ ゴシック" w:hAnsi="ＭＳ ゴシック" w:cs="ＭＳ ゴシック"/>
        </w:rPr>
        <w:t xml:space="preserve">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47A09F57" w:rsidR="00402314" w:rsidRPr="00A90817" w:rsidRDefault="00402314" w:rsidP="00402314">
      <w:pPr>
        <w:spacing w:line="300" w:lineRule="exact"/>
      </w:pPr>
      <w:r>
        <w:t xml:space="preserve">　　　　</w:t>
      </w:r>
      <w:r>
        <w:rPr>
          <w:rFonts w:ascii="ＭＳ ゴシック" w:hAnsi="ＭＳ ゴシック" w:cs="ＭＳ ゴシック"/>
        </w:rPr>
        <w:t xml:space="preserve">→　施設・病院の名称　</w:t>
      </w:r>
      <w:r w:rsidRPr="00D4603C">
        <w:rPr>
          <w:rFonts w:ascii="ＭＳ ゴシック" w:hAnsi="ＭＳ ゴシック" w:cs="ＭＳ ゴシック"/>
          <w:u w:val="single"/>
        </w:rPr>
        <w:t xml:space="preserve">　　</w:t>
      </w:r>
      <w:r w:rsidR="00A90817">
        <w:rPr>
          <w:rFonts w:ascii="ＭＳ ゴシック" w:hAnsi="ＭＳ ゴシック" w:cs="ＭＳ ゴシック" w:hint="eastAsia"/>
          <w:u w:val="single"/>
        </w:rPr>
        <w:t xml:space="preserve">　　　　　　</w:t>
      </w:r>
      <w:r w:rsidRPr="00A90817">
        <w:rPr>
          <w:rFonts w:ascii="ＭＳ ゴシック" w:hAnsi="ＭＳ ゴシック" w:cs="ＭＳ ゴシック"/>
          <w:u w:val="single"/>
        </w:rPr>
        <w:t xml:space="preserve">　　</w:t>
      </w:r>
    </w:p>
    <w:p w14:paraId="3F4CA189" w14:textId="1BC8450E" w:rsidR="000B7268" w:rsidRPr="00A90817" w:rsidRDefault="000B7268" w:rsidP="00402314">
      <w:pPr>
        <w:spacing w:line="180" w:lineRule="exact"/>
        <w:ind w:firstLineChars="400" w:firstLine="831"/>
      </w:pPr>
    </w:p>
    <w:p w14:paraId="0C6E86AC" w14:textId="2E09CD80" w:rsidR="000B7268" w:rsidRPr="000B7268" w:rsidRDefault="000B7268" w:rsidP="001E582E">
      <w:pPr>
        <w:spacing w:line="240" w:lineRule="exact"/>
      </w:pPr>
      <w:r w:rsidRPr="00A90817">
        <w:t xml:space="preserve">　　　　　　　　　　住所　</w:t>
      </w:r>
      <w:r w:rsidRPr="00A90817">
        <w:rPr>
          <w:u w:val="single"/>
        </w:rPr>
        <w:t xml:space="preserve">　　</w:t>
      </w:r>
      <w:r w:rsidR="00A90817">
        <w:rPr>
          <w:rFonts w:hint="eastAsia"/>
          <w:u w:val="single"/>
        </w:rPr>
        <w:t xml:space="preserve">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216329C9" w:rsidR="00346CB5" w:rsidRDefault="005C403D" w:rsidP="00722F7D">
      <w:pPr>
        <w:pStyle w:val="a7"/>
        <w:spacing w:line="260" w:lineRule="exact"/>
        <w:ind w:leftChars="0" w:left="584"/>
      </w:pPr>
      <w:r>
        <w:t>（今後，支援</w:t>
      </w:r>
      <w:r w:rsidR="008C1CA8">
        <w:t>等に関する体制の変更や追加的対応が必要な場合は，その内容等）</w:t>
      </w:r>
    </w:p>
    <w:tbl>
      <w:tblPr>
        <w:tblStyle w:val="af"/>
        <w:tblW w:w="0" w:type="auto"/>
        <w:tblInd w:w="584" w:type="dxa"/>
        <w:tblLook w:val="04A0" w:firstRow="1" w:lastRow="0" w:firstColumn="1" w:lastColumn="0" w:noHBand="0" w:noVBand="1"/>
      </w:tblPr>
      <w:tblGrid>
        <w:gridCol w:w="8760"/>
      </w:tblGrid>
      <w:tr w:rsidR="00D4603C" w14:paraId="01816BBA" w14:textId="77777777" w:rsidTr="00D4603C">
        <w:trPr>
          <w:trHeight w:val="1082"/>
        </w:trPr>
        <w:tc>
          <w:tcPr>
            <w:tcW w:w="9344" w:type="dxa"/>
          </w:tcPr>
          <w:p w14:paraId="0713110A" w14:textId="15F090A8" w:rsidR="00D4603C" w:rsidRDefault="00D4603C" w:rsidP="00722F7D">
            <w:pPr>
              <w:pStyle w:val="a7"/>
              <w:spacing w:line="260" w:lineRule="exact"/>
              <w:ind w:leftChars="0" w:left="0"/>
            </w:pPr>
          </w:p>
        </w:tc>
      </w:tr>
    </w:tbl>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F17BF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4E0C380D" w:rsidR="004E2FCD" w:rsidRPr="00304A61" w:rsidRDefault="00B121BF" w:rsidP="00FA46C5">
      <w:pPr>
        <w:spacing w:line="300" w:lineRule="exact"/>
        <w:ind w:left="584"/>
        <w:rPr>
          <w:rFonts w:ascii="ＭＳ ゴシック" w:hAnsi="ＭＳ ゴシック" w:cs="ＭＳ ゴシック"/>
        </w:rPr>
      </w:pPr>
      <w:r>
        <w:rPr>
          <w:rFonts w:ascii="ＭＳ ゴシック" w:hAnsi="ＭＳ ゴシック" w:cs="ＭＳ ゴシック" w:hint="eastAsia"/>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359CD69C"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tbl>
      <w:tblPr>
        <w:tblStyle w:val="af"/>
        <w:tblW w:w="0" w:type="auto"/>
        <w:tblInd w:w="584" w:type="dxa"/>
        <w:tblLook w:val="04A0" w:firstRow="1" w:lastRow="0" w:firstColumn="1" w:lastColumn="0" w:noHBand="0" w:noVBand="1"/>
      </w:tblPr>
      <w:tblGrid>
        <w:gridCol w:w="8760"/>
      </w:tblGrid>
      <w:tr w:rsidR="00D4603C" w14:paraId="6421E991" w14:textId="77777777" w:rsidTr="00D4603C">
        <w:trPr>
          <w:trHeight w:val="1064"/>
        </w:trPr>
        <w:tc>
          <w:tcPr>
            <w:tcW w:w="9344" w:type="dxa"/>
          </w:tcPr>
          <w:p w14:paraId="7387E3E1" w14:textId="77777777" w:rsidR="00D4603C" w:rsidRDefault="00D4603C" w:rsidP="00FA46C5">
            <w:pPr>
              <w:pStyle w:val="a7"/>
              <w:spacing w:line="300" w:lineRule="exact"/>
              <w:ind w:leftChars="0" w:left="0"/>
            </w:pPr>
          </w:p>
          <w:p w14:paraId="4DBB9AD2" w14:textId="77777777" w:rsidR="00D4603C" w:rsidRDefault="00D4603C" w:rsidP="00FA46C5">
            <w:pPr>
              <w:pStyle w:val="a7"/>
              <w:spacing w:line="300" w:lineRule="exact"/>
              <w:ind w:leftChars="0" w:left="0"/>
            </w:pPr>
          </w:p>
          <w:p w14:paraId="7CEB1C71" w14:textId="77777777" w:rsidR="00D4603C" w:rsidRDefault="00D4603C" w:rsidP="00FA46C5">
            <w:pPr>
              <w:pStyle w:val="a7"/>
              <w:spacing w:line="300" w:lineRule="exact"/>
              <w:ind w:leftChars="0" w:left="0"/>
            </w:pPr>
          </w:p>
          <w:p w14:paraId="15727C94" w14:textId="312F415B" w:rsidR="00D4603C" w:rsidRDefault="00D4603C" w:rsidP="00FA46C5">
            <w:pPr>
              <w:pStyle w:val="a7"/>
              <w:spacing w:line="300" w:lineRule="exact"/>
              <w:ind w:leftChars="0" w:left="0"/>
            </w:pPr>
          </w:p>
        </w:tc>
      </w:tr>
    </w:tbl>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62AF19D4"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tbl>
      <w:tblPr>
        <w:tblStyle w:val="af"/>
        <w:tblW w:w="0" w:type="auto"/>
        <w:tblInd w:w="573" w:type="dxa"/>
        <w:tblLook w:val="04A0" w:firstRow="1" w:lastRow="0" w:firstColumn="1" w:lastColumn="0" w:noHBand="0" w:noVBand="1"/>
      </w:tblPr>
      <w:tblGrid>
        <w:gridCol w:w="8771"/>
      </w:tblGrid>
      <w:tr w:rsidR="00D4603C" w14:paraId="6D5268AA" w14:textId="77777777" w:rsidTr="00D4603C">
        <w:trPr>
          <w:trHeight w:val="1215"/>
        </w:trPr>
        <w:tc>
          <w:tcPr>
            <w:tcW w:w="9344" w:type="dxa"/>
          </w:tcPr>
          <w:p w14:paraId="53B54CDC" w14:textId="77777777" w:rsidR="00D4603C" w:rsidRDefault="00D4603C" w:rsidP="00FA46C5">
            <w:pPr>
              <w:spacing w:line="300" w:lineRule="exact"/>
              <w:rPr>
                <w:rFonts w:ascii="ＭＳ ゴシック" w:hAnsi="ＭＳ ゴシック" w:cs="ＭＳ ゴシック"/>
              </w:rPr>
            </w:pPr>
          </w:p>
        </w:tc>
      </w:tr>
    </w:tbl>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786654E4"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tbl>
      <w:tblPr>
        <w:tblStyle w:val="af"/>
        <w:tblW w:w="0" w:type="auto"/>
        <w:tblInd w:w="279" w:type="dxa"/>
        <w:tblLook w:val="04A0" w:firstRow="1" w:lastRow="0" w:firstColumn="1" w:lastColumn="0" w:noHBand="0" w:noVBand="1"/>
      </w:tblPr>
      <w:tblGrid>
        <w:gridCol w:w="9065"/>
      </w:tblGrid>
      <w:tr w:rsidR="00D4603C" w14:paraId="5AD7FFA5" w14:textId="77777777" w:rsidTr="00D4603C">
        <w:trPr>
          <w:trHeight w:val="1228"/>
        </w:trPr>
        <w:tc>
          <w:tcPr>
            <w:tcW w:w="9065" w:type="dxa"/>
          </w:tcPr>
          <w:p w14:paraId="304B7BC5" w14:textId="77777777" w:rsidR="00D4603C" w:rsidRDefault="00D4603C" w:rsidP="002A38FE">
            <w:pPr>
              <w:spacing w:line="300" w:lineRule="exact"/>
            </w:pPr>
          </w:p>
        </w:tc>
      </w:tr>
    </w:tbl>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6D7A4555" w:rsidR="00786119" w:rsidRDefault="00786119" w:rsidP="002A38FE">
      <w:pPr>
        <w:spacing w:line="300" w:lineRule="exact"/>
        <w:ind w:firstLineChars="200" w:firstLine="416"/>
        <w:rPr>
          <w:rFonts w:ascii="ＭＳ ゴシック" w:hAnsi="ＭＳ ゴシック" w:cs="ＭＳ ゴシック"/>
        </w:rPr>
      </w:pPr>
      <w:r>
        <w:rPr>
          <w:rFonts w:ascii="ＭＳ ゴシック" w:hAnsi="ＭＳ ゴシック" w:cs="ＭＳ ゴシック"/>
        </w:rPr>
        <w:t>（上記チェックボックスを選択した理由や背景事情等）</w:t>
      </w:r>
    </w:p>
    <w:tbl>
      <w:tblPr>
        <w:tblStyle w:val="af"/>
        <w:tblW w:w="0" w:type="auto"/>
        <w:tblInd w:w="279" w:type="dxa"/>
        <w:tblLook w:val="04A0" w:firstRow="1" w:lastRow="0" w:firstColumn="1" w:lastColumn="0" w:noHBand="0" w:noVBand="1"/>
      </w:tblPr>
      <w:tblGrid>
        <w:gridCol w:w="9065"/>
      </w:tblGrid>
      <w:tr w:rsidR="00D4603C" w14:paraId="0DFB5191" w14:textId="77777777" w:rsidTr="00D4603C">
        <w:trPr>
          <w:trHeight w:val="1200"/>
        </w:trPr>
        <w:tc>
          <w:tcPr>
            <w:tcW w:w="9065" w:type="dxa"/>
          </w:tcPr>
          <w:p w14:paraId="091F39DC" w14:textId="77777777" w:rsidR="00D4603C" w:rsidRDefault="00D4603C" w:rsidP="002A38FE">
            <w:pPr>
              <w:spacing w:line="300" w:lineRule="exact"/>
              <w:rPr>
                <w:rFonts w:ascii="ＭＳ ゴシック" w:hAnsi="ＭＳ ゴシック" w:cs="ＭＳ ゴシック"/>
              </w:rPr>
            </w:pPr>
          </w:p>
        </w:tc>
      </w:tr>
    </w:tbl>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0780D21"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tbl>
      <w:tblPr>
        <w:tblStyle w:val="af"/>
        <w:tblW w:w="0" w:type="auto"/>
        <w:tblInd w:w="279" w:type="dxa"/>
        <w:tblLook w:val="04A0" w:firstRow="1" w:lastRow="0" w:firstColumn="1" w:lastColumn="0" w:noHBand="0" w:noVBand="1"/>
      </w:tblPr>
      <w:tblGrid>
        <w:gridCol w:w="9065"/>
      </w:tblGrid>
      <w:tr w:rsidR="00D4603C" w14:paraId="305E0DB2" w14:textId="77777777" w:rsidTr="00D4603C">
        <w:trPr>
          <w:trHeight w:val="1084"/>
        </w:trPr>
        <w:tc>
          <w:tcPr>
            <w:tcW w:w="9065" w:type="dxa"/>
          </w:tcPr>
          <w:p w14:paraId="78C172CD" w14:textId="77777777" w:rsidR="00D4603C" w:rsidRDefault="00D4603C" w:rsidP="00786119">
            <w:pPr>
              <w:spacing w:line="300" w:lineRule="exact"/>
            </w:pPr>
          </w:p>
        </w:tc>
      </w:tr>
    </w:tbl>
    <w:p w14:paraId="5B3E63B3" w14:textId="5E019DAC" w:rsidR="00654624" w:rsidRDefault="00654624" w:rsidP="00D4603C">
      <w:pPr>
        <w:spacing w:line="300" w:lineRule="exact"/>
        <w:ind w:firstLineChars="200" w:firstLine="416"/>
      </w:pP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0E056" w14:textId="77777777" w:rsidR="00603DE2" w:rsidRDefault="00603DE2" w:rsidP="00E87B25">
      <w:r>
        <w:separator/>
      </w:r>
    </w:p>
  </w:endnote>
  <w:endnote w:type="continuationSeparator" w:id="0">
    <w:p w14:paraId="777D5098" w14:textId="77777777" w:rsidR="00603DE2" w:rsidRDefault="00603DE2"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3550E" w14:textId="77777777" w:rsidR="00603DE2" w:rsidRDefault="00603DE2" w:rsidP="00E87B25">
      <w:r>
        <w:separator/>
      </w:r>
    </w:p>
  </w:footnote>
  <w:footnote w:type="continuationSeparator" w:id="0">
    <w:p w14:paraId="1287412B" w14:textId="77777777" w:rsidR="00603DE2" w:rsidRDefault="00603DE2" w:rsidP="00E8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571"/>
    <w:rsid w:val="0002243C"/>
    <w:rsid w:val="00027AB9"/>
    <w:rsid w:val="00041DF4"/>
    <w:rsid w:val="00045654"/>
    <w:rsid w:val="00052E59"/>
    <w:rsid w:val="00060252"/>
    <w:rsid w:val="0007773F"/>
    <w:rsid w:val="00080B3F"/>
    <w:rsid w:val="00086E22"/>
    <w:rsid w:val="00090129"/>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D38F0"/>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3C578A"/>
    <w:rsid w:val="00402314"/>
    <w:rsid w:val="0040687C"/>
    <w:rsid w:val="004069BD"/>
    <w:rsid w:val="00407165"/>
    <w:rsid w:val="00415787"/>
    <w:rsid w:val="004271FF"/>
    <w:rsid w:val="004304ED"/>
    <w:rsid w:val="0043173F"/>
    <w:rsid w:val="00437966"/>
    <w:rsid w:val="0044097E"/>
    <w:rsid w:val="004460BB"/>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3DE2"/>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26490"/>
    <w:rsid w:val="0093399E"/>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0817"/>
    <w:rsid w:val="00A91B28"/>
    <w:rsid w:val="00A9443F"/>
    <w:rsid w:val="00A95387"/>
    <w:rsid w:val="00A96A4A"/>
    <w:rsid w:val="00A97347"/>
    <w:rsid w:val="00AA2AAB"/>
    <w:rsid w:val="00AB3A1C"/>
    <w:rsid w:val="00AC168E"/>
    <w:rsid w:val="00AC21BC"/>
    <w:rsid w:val="00AC657E"/>
    <w:rsid w:val="00AC6E28"/>
    <w:rsid w:val="00AD3E59"/>
    <w:rsid w:val="00AD6B46"/>
    <w:rsid w:val="00AE539F"/>
    <w:rsid w:val="00AE739D"/>
    <w:rsid w:val="00AF08E8"/>
    <w:rsid w:val="00AF3236"/>
    <w:rsid w:val="00AF4582"/>
    <w:rsid w:val="00AF68B8"/>
    <w:rsid w:val="00B07E9D"/>
    <w:rsid w:val="00B121BF"/>
    <w:rsid w:val="00B43ABB"/>
    <w:rsid w:val="00B92D8A"/>
    <w:rsid w:val="00B93CFA"/>
    <w:rsid w:val="00BA4EDA"/>
    <w:rsid w:val="00BA61F9"/>
    <w:rsid w:val="00BA6677"/>
    <w:rsid w:val="00BB3FD7"/>
    <w:rsid w:val="00BB61CA"/>
    <w:rsid w:val="00BD61D2"/>
    <w:rsid w:val="00C018E0"/>
    <w:rsid w:val="00C16E5D"/>
    <w:rsid w:val="00C1761B"/>
    <w:rsid w:val="00C17800"/>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4603C"/>
    <w:rsid w:val="00D53053"/>
    <w:rsid w:val="00D7040D"/>
    <w:rsid w:val="00D8539A"/>
    <w:rsid w:val="00D86F8B"/>
    <w:rsid w:val="00DA12AC"/>
    <w:rsid w:val="00DA40C9"/>
    <w:rsid w:val="00DA5F70"/>
    <w:rsid w:val="00DB511B"/>
    <w:rsid w:val="00DD37E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17BF7"/>
    <w:rsid w:val="00F21309"/>
    <w:rsid w:val="00F266C7"/>
    <w:rsid w:val="00F27C7C"/>
    <w:rsid w:val="00F31865"/>
    <w:rsid w:val="00F34ECA"/>
    <w:rsid w:val="00F37DAD"/>
    <w:rsid w:val="00F502DA"/>
    <w:rsid w:val="00F531EC"/>
    <w:rsid w:val="00F61793"/>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 w:type="table" w:styleId="af">
    <w:name w:val="Table Grid"/>
    <w:basedOn w:val="a1"/>
    <w:uiPriority w:val="39"/>
    <w:rsid w:val="00F61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BF28D-0983-4537-9724-8BA73B6D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2020-12-18T08:23:00Z</dcterms:created>
  <dcterms:modified xsi:type="dcterms:W3CDTF">2020-12-18T17:54:00Z</dcterms:modified>
</cp:coreProperties>
</file>